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Asafa, na Józefa, (na jego synów i braci – dwunastu);* Gedaliasz drugi, on i jego bracia, i jego synowie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jego synów i braci – dwunastu : wyrażenia tego brak w MT, słuszniej jest jednak uznać, że zostało ono pominięte, bez nich bowiem  mielibyśmy  276  służących,  a  nie 288, zob.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2024-05-06T04:47:38Z</dcterms:modified>
</cp:coreProperties>
</file>