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Lewici, ich bracia,* (stali) nad skarbcami domu Bożego i nad skarbcami poświęconych (darów).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Lewici, sprawowali pieczę nad skarbcami świątyni Bożej i nad skarbcami poświęconych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pozostałych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Lewitów Achiasz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postawiony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skarbcami domu Bożego i nad skarbcami rzeczy poświęconych.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drugich Lewitów Achyjasz był nad skarbami domu Bożego, to jest nad skarbami rzeczy poświęconych.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Achias był nad skarbami domu Bożego i naczyniem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Lewici, ich bracia, czuwali nad skarbcami domu Bożego i nad skarbcami rzeczy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lewickimi pobratymcami, postawionymi nad skarbcem świątyni Bożej i nad skarbcem poświęconych darów, byli: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lewici, ich bracia, zarządzali skarbcami domu Bożego i skarbcami rzeczy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lewici, ich rodacy, czuwający nad skarbcem świątynnym i nad skarbcem wotywnym.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Lewici, ich bracia, czuwali nad skarbcami Domu Bożego i nad skarbcami rzeczy poświęconych.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Левіти їхні брати (були) над скарбами господнього дому і над освяченими скарбами.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 Lewitów nad skarbami Domu Boga był Achija, a nad skarbami rzeczy poświęconych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Lewitów, Achijasz był ustanowiony nad skarbami domu prawdziwego Boga i nad skarbami rzeczy uświęconych.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ich bracia, </w:t>
      </w:r>
      <w:r>
        <w:rPr>
          <w:rtl/>
        </w:rPr>
        <w:t>אֲחֵיהֶם</w:t>
      </w:r>
      <w:r>
        <w:rPr>
          <w:rtl w:val="0"/>
        </w:rPr>
        <w:t xml:space="preserve"> , za em. BHS, por. G: A Lewici, ich bracia, nad skarbcami domu Pana i nad skarbcami poświęconych (darów), καὶ οἱ Λευῖται ἀδελφοὶ αὐτῶν. Wg MT: Achijasz, </w:t>
      </w:r>
      <w:r>
        <w:rPr>
          <w:rtl/>
        </w:rPr>
        <w:t>אֲחִּיָה</w:t>
      </w:r>
      <w:r>
        <w:rPr>
          <w:rtl w:val="0"/>
        </w:rPr>
        <w:t xml:space="preserve"> , co może być mniej prawdopodobne w świetle w. 22.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2024-05-03T10:54:23Z</dcterms:modified>
</cp:coreProperties>
</file>