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Dziewiątym, na miesiąc dziewiąty,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Abiezer Anatotczyk, z synów Beniamina,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miesiąca dziewiątego był Abijezer Anatotczyk z synów Jemini,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Dziewiąty, miesiąca dziewiątego, Abiezer Anatotczyk z synów Jemini,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z Anatot, Beniaminita,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dziewiąty miesiąc, był Abiezer z Anatot, Beniaminita,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w dziewiątym miesiącu, Abiezer z Anatot, Beniaminita,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dziewiątego oddziału liczącego dwadzieścia cztery tysiące ludzi w dziewiątym miesiącu był Abiezer z Anatot,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dziewiąty miesiąc, był Abiezer z Anatot, Beniaminita,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в девятому місяці Авієзер, що з Анатота з землі Веніямина,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dziewiątego miesiąca był Abiezer Anatotczyk z synów Jemina,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Dziewiąty, na miesiąc dziewiąty, był Abiezer Anatotczyk, z Beniaminitów,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2024-04-29T21:57:10Z</dcterms:modified>
</cp:coreProperties>
</file>