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Dziewiątym, na miesiąc dziewiąty, był Abiezer Anatotczyk, Beniaminita,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2024-04-29T18:35:43Z</dcterms:modified>
</cp:coreProperties>
</file>