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Rubenitami książę Eliezer, syn Zikriego; nad Symeonitami Szefatiasz, syn Maaki;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2024-04-29T17:46:27Z</dcterms:modified>
</cp:coreProperties>
</file>