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2"/>
        <w:gridCol w:w="1763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Zebulonem Jiszmajasz, syn Obadiasza, nad Naftalim Jerimot, syn Azriela,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2024-04-29T20:23:24Z</dcterms:modified>
</cp:coreProperties>
</file>