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oddziałem pierwszym, na pierwszy miesiąc, stał Jaszobam, syn Zabdiela, a w jego oddziale było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2024-04-29T23:35:25Z</dcterms:modified>
</cp:coreProperties>
</file>