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owcami Jaziz Hagryta – ci wszyscy byli książętami dóbr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owce troszczył się Jaziz Hagryta — ci wszyscy byli książętami dóbr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 owcami — Jaziz Hagryta.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zarządcami dobytku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drobnem bydłem Jazys Agiertczyk. Cić wszysct byli przełożonymi nad majętnościami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też, Jaziz Agarczyk. Ci wszyscy byli urzędnicy nad majętnością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- Jaziz Hagryta. Ci wszyscy byli zarządcami w dobrach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Jaziz Hagryta; to wszystko byli zarządcy w majątkach królewskich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– Jaziz Hagryta. Wszyscy oni byli zarządcami posiadłości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Jaziz Hagryta za owce. Wszyscy oni byli urzędnikami króla zarządzającymi posiadłościami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był Jaziz Hagryta. Ci wszyscy byli zarządcami posiadłości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вівцями Язіз Аґаріт. Всі ці начальники володінь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 drobnym bydłem – Jazis, Hagryita. Ci wszyscy byli przełożonymi nad majętnościami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trzodami – Jaziz Hagryta. Wszyscy oni byli zwierzchnikami nad mieniem należącym do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2024-04-29T23:48:54Z</dcterms:modified>
</cp:coreProperties>
</file>