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Achitofel* był doradcą króla, a Chuszaj Arkita** przyjacielem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królewskim doradcą, a Chuszaj Arkita był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 króla, a Chuszaj Arkita —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też był radcą królewskim, a Chusaj Archytczyk przyjacielem królewsskim.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też radny pan królewski i Chusaj Arachitczyk, przyjaciel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królewskim, a Chuszaj Arkijczyk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Achitofel był doradcą króla, Chuszaj Arkijczyk zaś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– doradca króla, Chuszaj Arkita –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królewskim, a Chuszaj Arkijczyk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króla, a Chuszaj Arkita -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радник царя, і Хусій перший друг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Achitofel był doradcą króla, a Chuszaj, Arkijczyk, królewskim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 był doradcą królewskim, a Chuszaj Arkijczyk był towarzyszem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Arkita : wg G: pierwszym, (ὁ ) πρῶτος.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2024-04-29T21:11:15Z</dcterms:modified>
</cp:coreProperties>
</file>