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Achitofel* był doradcą króla, a Chuszaj Arkita** przyjacielem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Arkita : wg G: pierwszym, (ὁ ) πρῶτος.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2024-04-29T21:20:49Z</dcterms:modified>
</cp:coreProperties>
</file>