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(doradcą) był Jehojada, syn Benajasza, i Abiatar; dowódcą zastępu króla był Joab.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2024-04-29T18:10:49Z</dcterms:modified>
</cp:coreProperties>
</file>