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Jehojady, głównego kapłana,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2024-04-29T18:03:17Z</dcterms:modified>
</cp:coreProperties>
</file>