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Ciebie, JAHWE, należy wielkość* i moc,** i majestat,*** i sława, i dostojeństwo.**** ***** Owszem,****** wszystko na niebiosach i na ziemi (jest Twoje). Do Ciebie, JAHWE, należy władza i Ty jako głowa jesteś wyniesiony ponad wszystko.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7:21&lt;/x&gt;; &lt;x&gt;130 17:19&lt;/x&gt;; &lt;x&gt;230 71:22&lt;/x&gt;; &lt;x&gt;230 145:3&lt;/x&gt;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89:14&lt;/x&gt;; &lt;x&gt;230 90:11&lt;/x&gt;; &lt;x&gt;230 106:2&lt;/x&gt;; &lt;x&gt;230 145:11&lt;/x&gt;; &lt;x&gt;230 150:2&lt;/x&gt;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71:8&lt;/x&gt;; &lt;x&gt;230 78:61&lt;/x&gt;; &lt;x&gt;230 89:18&lt;/x&gt;; &lt;x&gt;230 96:6&lt;/x&gt;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wielkość i moc, i majestat, i sława, i dostojeństwo, </w:t>
      </w:r>
      <w:r>
        <w:rPr>
          <w:rtl/>
        </w:rPr>
        <w:t>וְהַּנֵצַח וְהַּתִפְאֶרֶת וְהַּגְבּורָה וְהַהֹוד הַּגְדֻּלָה</w:t>
      </w:r>
      <w:r>
        <w:rPr>
          <w:rtl w:val="0"/>
        </w:rPr>
        <w:t xml:space="preserve"> , ἡ  μεγαλωσύνη  καὶ  ἡ  δύναμις  καὶ  τὸ καύχημα καὶ ἡ νίκη καὶ ἡ ἰσχύς.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&lt;x&gt;130 16:27&lt;/x&gt;; &lt;x&gt;230 96:6&lt;/x&gt;; &lt;x&gt;110 1:11-40&lt;/x&gt;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Owszem : lub: gdyż.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2024-04-19T23:42:01Z</dcterms:modified>
</cp:coreProperties>
</file>