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serce szczere do przestrzegania Twoich przykazań, Twoich postanowień i Twoich ustaw, do wykonania wszystkiego i do zbudowania pałacu, którego (budowę)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szczere serce, aby przestrzegał Twoich przykazań, postanowień i ustaw, by wykonał to wszystko, by zbudował ten pałac, na który materiał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Salomonowi, mojemu synowi, daj serce doskonałe, aby strzegł twoich przykazań, świadectw i ustaw, aby wykonał to wszystko i aby zbudował dom, do którego poczyniłem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też, synowi memu daj serce doskonałe, aby strzegł przykazań twoich, świadectw twoich, i ustaw twoich, i czynił wszystko, i aby zbudował dom, dla któregom potrzebu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też, synowi memu, daj serce doskonałe, aby strzegł przykazania twego, świadectw twych i ceremonij twoich, i czynił wszytko, i zbudował dom, na którymem nakłady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 mojemu, Salomonowi, daj szczere serce, aby strzegł poleceń, przykazań i praw Twoich i żeby wykonał wszystko i zbudował przybytek, do którego poczyniłem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 mojemu, Salomonowi, daj serce niezłomne do przestrzegania twoich przykazań, twoich rad i twoich ustaw, i do wykonania wszystkiego, co niezbędne, aby zbudował dom, dla którego ja to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Salomonowi, memu synowi, daj szczere serce, aby strzegł Twoich poleceń, przykazań i praw, żeby wszystko wykonał i zbudował dom, do którego poczyniłem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Mojemu synowi Salomonowi daj serce szczere, aby trwał przy Twoich przykazaniach, prawach i ustawach, aby je doskonale wypełniał i wzniósł dom, którego budowę przygotowałem”.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 zaś mojemu Salomonowi daj serce doskonałe, aby strzegł przykazań, nakazów i praw Twoich, by zdołał wszystko wykonać i wzniósł Dom, do [budowy] którego poczyniłem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Соломонові моєму синові дай серце, щоб добре чинив твої заповіді і твої свідчення і твої приписи і щоб до кінця довів будову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Salomonowi, mojemu synowi, daj doskonałe serce, aby strzegł Twych przykazań, Twoich świadectw i Twych wyroków, i czynił wszystko, aby zbudować dom, dla którego został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Salomonowi, synowi mojemu, daj serce niepodzielne, by przestrzegał twoich przykazań, twoich świadectw oraz twoich przepisów i by wszystko wykonał, i by zbudował zamek, do czego poczyniłem przygotowania”.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2024-04-23T18:50:45Z</dcterms:modified>
</cp:coreProperties>
</file>