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zatem i pili przed obliczem JAHWE w tym dniu, z wielką* radością i po raz drugi** *** obwołali królem Salomona, syna Dawida, namaścili go dla JAHWE na księcia,**** Sadoka zaś na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wielką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drugi : brak w G 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1:28-40&lt;/x&gt;; &lt;x&gt;130 23:1&lt;/x&gt;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 księcia, </w:t>
      </w:r>
      <w:r>
        <w:rPr>
          <w:rtl/>
        </w:rPr>
        <w:t>לְנָגִיד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2024-04-23T23:32:40Z</dcterms:modified>
</cp:coreProperties>
</file>