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8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się* Salomonowi jako królowi.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wodzowie, a także wszyscy synowie króla Dawida podporządkowali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ludzie, a także wszyscy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książęta, i możni, także i wszyscy synowie króla Dawida, dali ręce na poddaństwo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wszytkie książęta i możni, i wszyscy synowie króla Dawida dali rękę i poddani byli Salomonowi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książęta i bohaterowie, a nawet synowie króla Dawida poddali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też książęta i rycerstwo, jak również wszyscy synowie króla Dawida poddali się Salomonowi jako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zwierzchnicy i wojownicy, a także wszyscy synowie króla Dawida poddali się władzy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urzędnicy i dowódcy wojska, jak również synowie króla Dawida, podporządkowali się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wszyscy książęta i dzielni bohaterowie, a także wszyscy synowie królewscy uznali się za poddanych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Володарі і сильні і всі сини царя Давида його батька підкорилися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władcy, możni, także i wszyscy synowie króla Dawida, oddali ręce królowi Salomonowi.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książęta oraz mocarze, jak również wszyscy synowie króla Dawida, podporządkowali się królowi Salomonowi.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podporządkowali się, ׁ</w:t>
      </w:r>
      <w:r>
        <w:rPr>
          <w:rtl/>
        </w:rPr>
        <w:t>שְֹלמֹה ּתַחַת יָד הַּמֶלְֶך נָתְנּו</w:t>
      </w:r>
      <w:r>
        <w:rPr>
          <w:rtl w:val="0"/>
        </w:rPr>
        <w:t xml:space="preserve"> , idiom: dali rękę pod (króla Salomona).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2024-04-26T08:21:05Z</dcterms:modified>
</cp:coreProperties>
</file>