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ponadto, w moim upodobaniu dla domu mojego Boga, mam skarb,* złoto i srebro.** Oddaję to dla domu mojego Boga jako wkład – oprócz tego wszystkiego, co przygotowałem dla świętego domu***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skarb, </w:t>
      </w:r>
      <w:r>
        <w:rPr>
          <w:rtl/>
        </w:rPr>
        <w:t>סְגֻּלָה</w:t>
      </w:r>
      <w:r>
        <w:rPr>
          <w:rtl w:val="0"/>
        </w:rPr>
        <w:t xml:space="preserve"> , poza &lt;x&gt;250 2:8&lt;/x&gt; odnosi się do ludzi, por. &lt;x&gt;20 19:5&lt;/x&gt;; &lt;x&gt;230 135:4&lt;/x&gt;.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zobacz, καὶ ἰδού.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święty dom : jest to, </w:t>
      </w:r>
      <w:r>
        <w:rPr>
          <w:rtl/>
        </w:rPr>
        <w:t>בֵית הַּקֹדֶׁש</w:t>
      </w:r>
      <w:r>
        <w:rPr>
          <w:rtl w:val="0"/>
        </w:rPr>
        <w:t xml:space="preserve"> , hl; w Krn, por. ּ</w:t>
      </w:r>
      <w:r>
        <w:rPr>
          <w:rtl/>
        </w:rPr>
        <w:t>בֵית־קֹדֶׁש הַּקֳדָׁשִים</w:t>
      </w:r>
      <w:r>
        <w:rPr>
          <w:rtl w:val="0"/>
        </w:rPr>
        <w:t xml:space="preserve"> (&lt;x&gt;140 3:8&lt;/x&gt;, 10) i ּ</w:t>
      </w:r>
      <w:r>
        <w:rPr>
          <w:rtl/>
        </w:rPr>
        <w:t>דָׁשָם ־ בֵית מִקְ</w:t>
      </w:r>
      <w:r>
        <w:rPr>
          <w:rtl w:val="0"/>
        </w:rPr>
        <w:t xml:space="preserve"> (&lt;x&gt;140 36:17&lt;/x&gt;).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2024-03-28T19:50:18Z</dcterms:modified>
</cp:coreProperties>
</file>