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padło przebitych, gdyż od Boga wyszła ta wojna.* I mieszkali na ich miejscu aż do uprowadzenia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20:15&lt;/x&gt;; &lt;x&gt;140 32:8&lt;/x&gt;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2024-05-05T09:38:27Z</dcterms:modified>
</cp:coreProperties>
</file>