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9"/>
        <w:gridCol w:w="1612"/>
        <w:gridCol w:w="61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brat Asaf stawał po jego prawej stronie. Asaf zaś był synem Berekiasza, syna Szimy,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2024-05-04T13:13:01Z</dcterms:modified>
</cp:coreProperties>
</file>