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8"/>
        <w:gridCol w:w="3542"/>
        <w:gridCol w:w="3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 jego syn Jerocham, jego syn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Elijab syn jego, Jerobam syn jego, Elkana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Eliab, syn jego, Jeroham, syn jego, Elkana,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jego Eliab, syn jego Jerocham, syn jego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Szimejego,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Szimeiego,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Szimeiego,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Етана, сина Замми, сина Семея,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 jego syn Jerocham i jego syn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 jego syn Jerocham, jego syn Elkana.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2024-05-04T07:05:43Z</dcterms:modified>
</cp:coreProperties>
</file>