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Lewici, byli wyznaczeni do wszelkiej służby w przybytku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2024-05-04T13:58:40Z</dcterms:modified>
</cp:coreProperties>
</file>