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Naftalego: Kedesz w Galilei wraz z jego pastwistkami i Chamon* wraz z jego pastwistkami, i Kiriataim**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Chamon, </w:t>
      </w:r>
      <w:r>
        <w:rPr>
          <w:rtl/>
        </w:rPr>
        <w:t>חַּמֹון</w:t>
      </w:r>
      <w:r>
        <w:rPr>
          <w:rtl w:val="0"/>
        </w:rPr>
        <w:t xml:space="preserve"> : wg &lt;x&gt;60 21:31&lt;/x&gt; Chamot-Dor, </w:t>
      </w:r>
      <w:r>
        <w:rPr>
          <w:rtl/>
        </w:rPr>
        <w:t>חַּמֹתּדֹאר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Kiriataim, </w:t>
      </w:r>
      <w:r>
        <w:rPr>
          <w:rtl/>
        </w:rPr>
        <w:t>קִרְיָתַיִם</w:t>
      </w:r>
      <w:r>
        <w:rPr>
          <w:rtl w:val="0"/>
        </w:rPr>
        <w:t xml:space="preserve"> : wg &lt;x&gt;60 21:32&lt;/x&gt; Kartan, </w:t>
      </w:r>
      <w:r>
        <w:rPr>
          <w:rtl/>
        </w:rPr>
        <w:t>קַרְּתָן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2024-05-04T13:59:30Z</dcterms:modified>
</cp:coreProperties>
</file>