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Hamoleket* urodziła Iszhoda i Abiezera, i Machlę.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Hamoleket, </w:t>
      </w:r>
      <w:r>
        <w:rPr>
          <w:rtl/>
        </w:rPr>
        <w:t>הַּמֹלֶכֶת</w:t>
      </w:r>
      <w:r>
        <w:rPr>
          <w:rtl w:val="0"/>
        </w:rPr>
        <w:t xml:space="preserve"> , czyli: panująca.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2024-04-29T09:08:23Z</dcterms:modified>
</cp:coreProperties>
</file>