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Uzi, Refajasz, Jeriel, Jachmaj, Jibsam i Samuel. Byli to w rodach Toli naczelnicy rodów swoich ojców, dzielni wojownicy, spisani według swych rodowodów. Ich liczba za dni Dawida wynosiła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Tolego: Uzzi, Refajasz, Jeriel, Jachmaj, Jebsam i Szemuel — naczelnicy rodów Toli.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dzielnymi wojownikami w swoich czasach. Ich liczba za czasów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Tolego: Uzy, i Rafajasz, i Jeryjel, i Jachamaj, i Jebsam, i Samuel; a cić byli książętami według domów ojców swych, którzy poszli z Tole, mężowie bardzo duży według narodów swych; poczet ich był za dni Dawodowych dwadzieścia i dwa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Tole: Ozy i Rafaja, i Jeriel, i Jemai, i Jebsem, i Samuel: przedniejszy wedle domów rodzin swoich. Z rodzaju Tole mężów walecznych naliczono za dni Dawidowych dwadzieścia i dwa tysiąca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Toli: Uzzi, Refajasz, Jeriel, Jachmaj, Jibsam i Samuel, naczelnicy rodów Toli, dzielni wojownicy - za czasów Dawida liczba ich wynosiła według ich rodowodów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Refajasz, Jeriel, Jachmai, Jibsam i Samuel, naczelnicy rodów Toli, rycerze waleczni, według swoich ojcowskich rodów; w czasach Dawida liczba ich wynosiła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Jibsam i Samuel, naczelnicy rodów Toli, dzielni mężczyźni. Według rodowodów ich liczba wynosiła w czasach Dawida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Toli byli: Uzzi, Refajasz, Jeriel, Jachmaj, Jebsam i Samuel. Byli oni przywódcami rodów Tolitów i dzielnymi wojownikami. Za czasów Dawida, zgodnie ze spisem według przynależności rodowej, Tolitów było dwadzieścia dwa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Toli byli: Uzzi, Refaja, Jeriel, Jachmaj, Jibsam i Szemuel, naczelnicy rodów Toli, [mężowie] bardzo dzielni. Liczba ich według rodowodów wynosiła w czasach Dawida 22.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Толи: Озій і Рфея і Єріїл і Єму і Євасам і Самуїл, володарі домів їхніх батьківщин; в Толи кріпкі силою за їхніми родами. Їхнє число в днях Давида двадцять дві тисячі 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Tholego to: Uzzi, Refajasz, Jeriel, Jachmaj, Jibsam i Samuel; ci byli książętami według domów swych ojców, co poszli z Tholem; wielcy mężowie według swych rodów. Ich zastęp liczył za dni Dawida dwadzieścia dwa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Toli byli: Uzzi i Refajasz, i Jeriel, i Jachmaj, i Jibsam, i Szemuel – głowy domu ich praojców. Od Toli pochodzili dzielni mocarze, według ich potomków. Liczba ich za dni Dawida wynosiła dwadzieścia dwa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2024-04-29T09:46:57Z</dcterms:modified>
</cp:coreProperties>
</file>