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Zabad, jego syn, i Szutelach, jego syn, i Ezer, i Elad. Lecz tych zabili ludzie z Gat, urodzeni w tej ziemi, ponieważ zeszli (oni) zabrać im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Zabad, jego syn, i Szutelach, jego syn, oraz Ezer i Elad. Tych jednak zabili ludzie z Gat, rodowici mieszkańcy tej ziemi, ponieważ przyszli, aby zabrać im dobytek.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Zabad, jego syn Szutelach, a także Eser i Elad, których zabili ludzie z Gat urodzeni w tej ziemi. Wtargnęli bowiem, aby zabrać ich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Zabad syn jego, i Sutala syn jego, i Eser, i Elad. A pobili ich mężowie z Get, co się byli zrodzili w onej ziemi; albowiem byli wtargnęli, aby pobrali dobytki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syn Sutala, a tego syn Ezer i Elad. Pobili je mężowie Get, obywatele, iż byli wtargnęli, aby byli najechali majętności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jego Zabad, synem jego Szutelach, a także Ezer i Elead. Zabili ich ludzie z Gat, urodzeni w tym kraju, bo tamci zstąpili z góry, aby zabrać ich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był Zabad, jego synem Szutelach, jego synami Ezer i Elead. Lecz zabili ich ludzie z Gat, urodzeni w tej ziemi, gdyż tamci wyruszyli tam, aby zająć ich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był Zabad, jego synem był Szutelach, a także Ezer i Elead. Zabili ich ludzie z Gat, urodzeni w tym kraju, tamci bowiem zeszli, aby zabrać ich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Zabad, jego syn Szutelach, a także Ezer i Elead. Zabili ich ludzie z Gat, urodzeni na tej ziemi, gdy tamci zeszli, aby zabrać ich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był Zabad, jego synem Szutelach, jego synami Ezer i Elad. Zabili ich ludzie z Gat, którzy urodzili się w kraju; zeszli oni bowiem, aby zająć ich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Заред його син, Сотеле його син і Езер і Елеад. І убили їх мужі Ґета, що народилися в землі, бо зійшли взяти їхню скотину.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ego syn Zabad, jego syn Szuthelach, Ezer i Elead. Lecz pobili ich mężowie z Gath, którzy zostali zrodzeni w owej ziemi; gdyż wtargnęli, by pobrać ich dobytki.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synem Zabad, a jego synem Szutelach – jak również Ezer i Elead. A mężowie z Gat, urodzeni w tej krainie, zabili ich, gdyż zeszli, by zabrać ich żywy inwentarz.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2024-04-29T09:23:05Z</dcterms:modified>
</cp:coreProperties>
</file>