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6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Jafleta to: Pasak i Bimhal, i Aszwat – to synowie Jafleta.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2024-04-29T10:49:39Z</dcterms:modified>
</cp:coreProperties>
</file>