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58"/>
        <w:gridCol w:w="2256"/>
        <w:gridCol w:w="4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Beser i Hod, i Szamma, i Szilsza, i Jitran,* i Beera.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Jitran : czy równoznaczne z Jeter ? (w. 38).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2024-04-29T08:30:36Z</dcterms:modified>
</cp:coreProperties>
</file>