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92"/>
        <w:gridCol w:w="2472"/>
        <w:gridCol w:w="3000"/>
        <w:gridCol w:w="3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 i Zikri, i Zabdi,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2024-05-04T17:02:21Z</dcterms:modified>
</cp:coreProperties>
</file>