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89"/>
        <w:gridCol w:w="3966"/>
        <w:gridCol w:w="3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Nochę, czwartego, Rafę, piątego.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Nochy — czwartego i Rafy — piątego.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Nocha — czwartego, Rafa — piątego.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Nocha czwartego, a Rafajasza piątego.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Nohaa czwartego i Rafa piątego.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- Nochy, piątego - Rafy.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Nochę, piątego Rafę.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czwartym – Nocha, piątym – Rafa.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czwartym - Nocha, a piątym - Rafa.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czwartym Noach, piątym Rafa.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Ноа четвертого і Рафу пятого.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– Nocha i piątego – Rafa.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czwartego, Nochy; piątego, Rafy.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2024-05-04T16:38:58Z</dcterms:modified>
</cp:coreProperties>
</file>