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w rodowodach odnotowanych w zwoju Królów Izraela. Judejczycy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Izraelici byli spisani w rodowodach, a oto zostały one zapisane w księdze królów Izraela i 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zostali uprowadzeni do Babilonu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Izraelczycy obliczeni są; a oto zapisani są w księgach królów Izraelskich i Judzkich, a przeniesieni są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tedy lud Izraelski policzon jest, a summa ich napisana jest w Księgach królów Izraelskich i Judzkich; a byli przeniesieni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umieszczeni w wykazach rodowych. Oto oni spisani zostali w Księdze Królów Izraela i Judy. Byli oni uprowadzeni na wygnanie do Babilonu z powodu swych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Izraelici byli wciągnięci do rodowodów, te zaś wpisane były do księgi królów izraelskich. A Judejczycy zostali uprowadzeni do niewoli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zostali zapisani w rodowodach. I to są ci spisani w Księdze Królów Izraela i Judy, którzy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według przynależności rodowej i zapisani w Księdze królów Izraela i Judy. Z powodu swej niegodziwości zostali uprowadzeni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 rodowodach, które się znajdują w Księdze Królów Izraela. Juda z powodu swojej niewierności został uprowadzony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їхній перелік, і ці записані в книзі царів Ізраїля і Юди з тими, що переселені були до Вавилону за їхні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Israelczycy zostali obliczeni; i oto są zapisani w Księgach Królów Israelskich i Judzkich oraz przeniesieni do Babelu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byli wpisani do rodowodów; i są tam zapisani w Księdze Królów Izraela. A Juda za swą niewierność została uprowadzona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2024-04-29T15:24:20Z</dcterms:modified>
</cp:coreProperties>
</file>