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rodów ich ojców, było tysiąc siedmiuset sześćdziesięciu, ludzi obeznanych z pracą związaną ze służbą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braci, naczelników swoich rodów,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 siedmiuset sześćdziesięciu, ludzi zdolnych do pełnienia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książęt według domów ojców ich było tysiąc i siedm set i sześćdziesiąt, mążów dużych ku sprawowaniu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ich, książąt wedle domów ich, tysiąc siedm set i sześćdziesiąt, barzo mocnych siłą ku odprawowaniu dzieła posługi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ich, naczelników swoich rodów, było tysiąc siedmiuset sześćdziesięciu dzielnych wojowników zatrudnionych przy obsłudze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w swoich ojcowskich rodach: było tysiąc siedmiuset sześćdziesięciu, niezwykle dzielnych w sprawowaniu służby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naczelników rodów, było tysiąc siedmiuset sześćdziesięciu dzielnych mężczyzn zdolnych do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ich braci, przywódców rodów i mężczyzn odznaczających się odwagą, sprawujących służbę świątynną, było tysiąc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bracia ich, którzy byli naczelnikami rodów, [w liczbie] 1760, [mężów] bardzo dzielnych w pełnieniu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володарі домів батьківщин тисяча сімсот шістдесять, кріпкі силою на виконання служіння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braci, przywódców według domów ich przodków, było tysiąc siedemset sześćdziesięciu silnych mężów, do sprawowania posługi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głowy domu ich praojców, tysiąc siedemset sześćdziesięciu mocarzy zdolnych do dzieła usługiwania związanego z domem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2024-04-29T16:18:48Z</dcterms:modified>
</cp:coreProperties>
</file>