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 spośród synów Merariego,*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Chaszuba, syna Azrikama, syna Chaszabiasza spośród synów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Szemejasz, syn Chaszuba, syna Azrikama, syna Chaszabiasza, z synów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Semejasz, syn Hassuba, syna Asrykamowego, syna Hasabijaszowego, z synów Merarego;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Semeja, syna Hasub, syna Esrikam, syna Hasebia, z synów 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Chaszszuba, syna Azrikama, syna Chaszabiasza, z 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Chaszszuba, syna Azrikama, syna Chaszabiasza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Chaszszuba, syna Azrikama, syna Chaszabiasza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Szemejasz, syn Chaszszuba, syna Azrikama, syna Chaszabiasza z rodu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[zamieszkali w Jeruzalem]: Szemaja, syn Chaszszuba, syna Azrikama, syna Chaszabji,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Левітів: Самея син Асова, сина Есрікама, сина Асавія, з синів Мерари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Lewitów: Szemaja, syn Chaszszuba, syna Azrikama, syna Chaszabiasza, z synów Merari'ego.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byli: Szemajasz, syn Chaszszuba, syna Azrikama, syna Chaszabiasza, z synów Merariego;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synów Merariego, </w:t>
      </w:r>
      <w:r>
        <w:rPr>
          <w:rtl/>
        </w:rPr>
        <w:t>מִן־ּבְנֵי מְרָרִי</w:t>
      </w:r>
      <w:r>
        <w:rPr>
          <w:rtl w:val="0"/>
        </w:rPr>
        <w:t xml:space="preserve"> , wg &lt;x&gt;160 11:15&lt;/x&gt; syna Bunniego, ּ</w:t>
      </w:r>
      <w:r>
        <w:rPr>
          <w:rtl/>
        </w:rPr>
        <w:t>בֶן־ּבּוּנִי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2024-04-29T08:10:55Z</dcterms:modified>
</cp:coreProperties>
</file>