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8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Zechariasz, syn Meszelemiasza, był odźwiernym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2024-04-29T16:02:42Z</dcterms:modified>
</cp:coreProperties>
</file>