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Kehatytów, spośród ich braci, odpowiadali za rozkładanie w rzędach co szabat chleba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bracia spośród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chlebami pokładnymi,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przygotowywać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Kaatowych z braci ich, byli niektórzy przełożonymi nad chlebami pokładnemi, aby je gotowali na 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Kaat, braciej ich, byli nad chleby pokładnemi, aby zawsze świeże na każdą Sobotę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Kehata, spośród ich braci, niektórzy mieli za zadanie ustawiać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Kehatytów, ich braci, mieli niektórzy polecenie układać w sabat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i ich braci, niektórzy mieli za zadanie układać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Kehatytów, ich rodaków, byli odpowiedzialni za przygotowanie w każdy szabat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ich bracia spośród Kehatytów troszczyli się o chleby ofiarowane [Bogu], które przygotowywali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Каатит з їхніх братів (був) над хлібами приносу з суботи до суботи, щоб виготовити.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Kehatha, z ich braci, niektórzy byli dla chlebów wystawnych, aby je przygotować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 ich bracia, byli odpowiedzialni za chleb pokładny, by go przygotowywać sabat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2024-04-29T08:01:33Z</dcterms:modified>
</cp:coreProperties>
</file>