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mieszkali: Jejel, ojciec Gibeona, a na imię jego żonie*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żonie : wg klk Mss: jego siostrze.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2024-04-29T08:10:31Z</dcterms:modified>
</cp:coreProperties>
</file>