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8"/>
        <w:gridCol w:w="3765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Achio, Zachariasz,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Giedeor, i Achyjo, i Zacharyjasz, i Michlot;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Zachariasz,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Achjo, Zekarja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і Захарія і Макеллот.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Zacharjasz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Zachariasz, i Miklot.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2024-04-29T09:22:51Z</dcterms:modified>
</cp:coreProperties>
</file>