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Miklot zrodził Szimama; oni także mieszkali ze swoimi braćmi naprzeciw swoich braci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był ojcem Szimama; oni także wraz ze swoimi braćmi mieszkali naprzeciw swoich braci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Miklot spłodził Szimmeama. Tamci również mieszkali ze swoimi braćmi w Jerozolimie naprzeciw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Michlot spłodził Symmama) a ci także przweciw braci swych mieszkali w Jeruzalemie z braćmi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Macellot zrodził Samaan: ci mieszkali naprzeciwko braciej swej w Jeruzalem, z bracią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był ojcem Szimmeama. Oni również mieszkali w pobliżu swych krewnych ze swoimi braćmi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zrodził Szimeę; także oni mieszkali naprzeciw swoich współplemieńców w Jeruzalemie, wraz ze swoimi współplemieńcami.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był ojcem Szimama. Oni również mieszkali w pobliżu swych krewnych, ze swymi braćmi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Miklotowi urodził się Szimam. Oni również mieszkali w Jerozolimie ze swymi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był ojcem Szimama. Również oni wraz ze swymi braćmi mieszkali w Jeruzalem, naprzeciw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Макеллот породив Самая. І ці жили посеред їхніх братів в Єрусалимі з їхніми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Miklot spłodził Szimeama; ci także mieszkali z braćmi w Jeruszalaim, naprzeciw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zaś został ojcem Szimeama. Oni to mieszkali naprzeciwko swoich braci w Jerozolimie, wraz ze swymi braćmi.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2024-04-29T09:23:34Z</dcterms:modified>
</cp:coreProperties>
</file>