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zrodził Kisza, Kisz zrodził Saula, a Saul zrodził Jonatana* i Malki -Szuę, i Abinadaba, i Eszbaala.**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był ojcem Saula, a Saul był ojcem Jonatana, Malki-Szuy,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Neer spłodził Kisza, a Kisz spłodził Saula, a Saul spłodził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Neer spłodził Cysa, a Cys spłodził Saula, a Saul spłodził Jonatana, i Melchisuego, i Abidanaba,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Cis, a Cis zrodził Saula, a Saul zrodził Jonatana i Melchisua, i Abinadab, i Esbaal.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- Saula,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zrodził Kisza, Kisz zaś Saula, a Saul zrodził Jehonatana, Malkissuę,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był ojcem Saula, Saul był ojcem Jonatana,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ojcem Saula, a Saul ojcem Jonatana, Malkiszui,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Нир породив Кіса, і Кіс породив Саула, і Саул породив Йонатана і Мелхісуя і Амінадава і Ісваала.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Ner spłodził Kisza, Kisz spłodził Saula, a Saul spłodził Jonatana, Malkiszua, Abidanaba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Ner, zaś został ojcem Kisza; Kisz zaś został ojcem Saula; Saul zaś został ojcem Jonatana i Malki-Szui, i Abinadaba, i Eszbaala.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2:8&lt;/x&gt;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2024-04-29T09:06:00Z</dcterms:modified>
</cp:coreProperties>
</file>