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Utaj,* syn Amichuda, syna Omriego,** syna Imriego, syna Baniego,*** z synów Peresa, syna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Amichuda, syna Omriego, syna Imriego, syna Baniego,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Uttaj, syn Ammiuda, syna Amry, syna Imry, syna Bonny, z synów Faresa, syna Judowego.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Otej, syn Ammiud, syna Amri, syna Omrai, syna Bonni z synów Fares, syna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spośród potomków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potomków Pereca, który był synem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Ґотій син Амміюда, сина Амрія, сина синів Фареса, сина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Amihuda, syna Omriego, syna Imrego, syna Bani, z synów Pereca,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synów Pereca, syna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Utaj, </w:t>
      </w:r>
      <w:r>
        <w:rPr>
          <w:rtl/>
        </w:rPr>
        <w:t>עּותַי</w:t>
      </w:r>
      <w:r>
        <w:rPr>
          <w:rtl w:val="0"/>
        </w:rPr>
        <w:t xml:space="preserve"> , w Ne 1 1:4: Atajasz, </w:t>
      </w:r>
      <w:r>
        <w:rPr>
          <w:rtl/>
        </w:rPr>
        <w:t>עֲתָיָה</w:t>
      </w:r>
      <w:r>
        <w:rPr>
          <w:rtl w:val="0"/>
        </w:rPr>
        <w:t xml:space="preserve"> . W ogóle wszelkie warianty imion w tekstach paralelnych są interesujące ze względów kulturowych i językoznawczych.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w Ne 11 :4: Amariasz, </w:t>
      </w:r>
      <w:r>
        <w:rPr>
          <w:rtl/>
        </w:rPr>
        <w:t>אֲמַרְיָה</w:t>
      </w:r>
      <w:r>
        <w:rPr>
          <w:rtl w:val="0"/>
        </w:rPr>
        <w:t xml:space="preserve"> 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Baniego, wg qere ּ</w:t>
      </w:r>
      <w:r>
        <w:rPr>
          <w:rtl/>
        </w:rPr>
        <w:t>בָנִי</w:t>
      </w:r>
      <w:r>
        <w:rPr>
          <w:rtl w:val="0"/>
        </w:rPr>
        <w:t xml:space="preserve"> : Banimina, wg ketiw ּ</w:t>
      </w:r>
      <w:r>
        <w:rPr>
          <w:rtl/>
        </w:rPr>
        <w:t>בָנִימִן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2024-04-29T14:03:23Z</dcterms:modified>
</cp:coreProperties>
</file>