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0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Asajasz, pierworodny,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Sylona: Asajasz pierworodny,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Silon Asaja pierworodny i synowie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Szilonitów: pierworodny Asajasz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[potomków] Sziloniego: pierworodny Asaja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тих Силонія: Асая його первородний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Szilona: Pierworodny Asajasz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Szilonitów – pierworodny Asajasz oraz je 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2024-04-29T11:19:57Z</dcterms:modified>
</cp:coreProperties>
</file>