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ich braci, sześciuset dziewięćdziesięciu.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Zerachowych: Jehuel i braci ich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Zare: Jehuel i bracia ich,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Zerachitów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Zerachitów: Jeuel i 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Zeracha: Jeuel i bracia jego [razem] 690.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Зари: Іїл і їхні брати, шістьсот 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oraz 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Zeracha – Jeuel oraz sześciuset dziewięćdziesięciu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2024-04-29T12:14:09Z</dcterms:modified>
</cp:coreProperties>
</file>