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z Egiptu rydwan za sześćset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piećdziesiąt.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warunkach,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kupców, sprowadzali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wychodzili, i przywozili z Egiptu rydwan za sześćset syklów srebra, a konia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i przywodzili z Egiptu cug woźników za sześć set srebrników, a konia za sto i za 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woźniki za sześć set srebrników, a konia za sto pięćdziesiąt: także też ze wszytkich królestw Hetejskich i od królów Syryjskich kupowano.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przywozili z Egiptu: rydwany za sześćset syklów, konie zaś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Wyprawiali się oni i sprowadzali z Egiptu wóz za sześćset srebrników, konia zaś za sto pięćdziesiąt; za ich pośrednictwem dostawały się one dalej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sprowadzali z Egiptu: rydwan za sześćset sztuk srebra, a konia za sto pięćdziesiąt; tak samo wszystkim królom chetyckim i królom aramejskim sprowadzano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sprowadzany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przywożąc z Egiptu rydwan za cenę sześciuset syklów srebra, a konie za sto pięćdziesiąt. Podobnie też wszyscy królowie chittyccy i aramejscy sprowadzali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і видодили з Єгупту одну колісницю за шістьсот срібних і коня за сто пятдесять. І так для всіх царів Хеттеїв і царів Сирії приводили їхніми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wychodzili i za sześćset sztuk srebra przyprowadzali z Micraim rydwany, a konia za sto pięćdziesiąt. Wszyscy królowie Chetejczyków oraz królowie aramejscy wówczas dostawali konie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sprowadzali i wywozili z Egiptu rydwan za sześćset srebrników, a konia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2024-04-25T17:00:30Z</dcterms:modified>
</cp:coreProperties>
</file>