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Salomonem. Gdy ją usłyszał,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Jeroboam, syn Nebata, który był w Egipcie, dokąd uciekł przed królem Salomonem, wrócił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Jeroboam, syn Nabatowy, który był w Egipcie, gdzie był uciekł przed królem Salomonem, wrócił się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Jeroboam, syn Nabatów, który był w Egipcie (bo tam był uciekł przed Salomonem), wnet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 - a przebywał on w Egipcie, dokąd uciekł przed królem Salomonem -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 Egipcie, dokąd uciekł przed królem Salomonem, powrócił Jeroboam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gdy to usłyszał – a był on w Egipcie, dokąd uciekł przed królem Salomonem – wtedy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dowiedział Jeroboam, syn Nebata - przebywał bowiem w Egipcie, dokąd uszedł przed królem Salomonem -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Єровоам син Навата почув, і він (був) в Єгипті, оскільки втік з перед лиця царя Соломона, і поселився Єровоам в Єгипті, і повернувся Єровоам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 Jerobeam, syn Nebata, który był w Micraim, gdzie uciekł przed królem Salomonem Jerobeam powrócił z 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Jeroboam, syn Nebata, będąc jeszcze w Egipcie (uciekł bowiem przed królem Salomonem), Jeroboam natychmiast wrócił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2024-05-06T09:47:45Z</dcterms:modified>
</cp:coreProperties>
</file>