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29"/>
        <w:gridCol w:w="2538"/>
        <w:gridCol w:w="3081"/>
        <w:gridCol w:w="3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Gat, i Mareszę, i Zif,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2024-05-02T18:05:21Z</dcterms:modified>
</cp:coreProperties>
</file>