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wzrósł w siłę, porzucił Prawo JAHWE – (on), a z nim cały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14:22-24&lt;/x&gt;;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2024-05-15T20:29:21Z</dcterms:modified>
</cp:coreProperties>
</file>