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złe, bo nie nastawił serca na szukanie 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czynił to, co złe, bo nie przygotował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złe; bo nie przygotował serca swego, aby szukał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i nie zgotował serca swego, aby szukał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postępował źle, albowiem nie skłonił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zwrócił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jednak źle, ponieważ nie skłonił swego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gdyż nie oddał się szukaniu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albowiem nie usposobił serca swego do szukania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погане, бо не випрямив своє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złe; bowiem nie przygotował swojego serca, by szukać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on to, co złe, bo nie utwierdził swego serca, 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2024-05-15T19:04:53Z</dcterms:modified>
</cp:coreProperties>
</file>