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0"/>
        <w:gridCol w:w="1700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zdobył warowne miasta, które należały do Judy, przybył (też) pod Jerozolimę.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2024-05-16T09:09:03Z</dcterms:modified>
</cp:coreProperties>
</file>