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książęta Izraela oraz król upokorzyli się i powiedzieli: JAHWE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książęta Izraela oraz król ukorzyli się i przyznali: JAHWE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książęta Izraela i król ukorzyli się i powiedzieli: 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upokorzyli się książęta Izraelscy, i król, i mówili: Sprawiedliwy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zlękłwszy się książęta Izraelskie i król, rzekli: Sprawiedliwy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Upokorzyli się wtedy książęta Izraela wraz z królem i rzekli: Sprawiedliwy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izraelscy oraz król ukorzyli się i rzekli: Pan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Izraela oraz król okazali skruchę i powiedzieli: Sprawiedliwy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Izraela i król uznali swoją winę i powiedzieli: „JAHWE jest sprawiedliwy”.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Ukorzyli się tedy książęta Izraela wraz z królem i rzekli: - Sprawiedliwy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Ізраїля і цар перестрашилися і сказали: Праведний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władcy israelscy i król uniżyli się oraz mówili: WIEKUISTY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książęta izraelscy wraz z królem ukorzyli się i rzekli: ”JAHWE jest prawy”.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2024-05-15T18:29:19Z</dcterms:modified>
</cp:coreProperties>
</file>