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wy chcecie powiedzieć, że potraficie przeciwstawić się królestwu JAHWE w ręce synów Dawida, dlatego że jesteście wielkim tłumem i macie ze sobą złote cielce, z których Jeroboam porobił wam bogów?*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12:25-33&lt;/x&gt;; &lt;x&gt;110 15:9-24&lt;/x&gt;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2024-05-04T10:58:42Z</dcterms:modified>
</cp:coreProperties>
</file>