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 — powiedział. — Zapowiedzi wszystkich proroków, bez wyjątku,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posłaniec, który poszedł, aby przywołać Micheasza, powiedział do niego: Oto słowa proroków jednomyślnie wypowiadają królowi to, co dobre. Niech twoje słowo, proszę, będzie jak słowo jednego z nich i mów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słowa proroków jednemi usty dobrze tuszą królowi; niechże będzie, proszę, słowo twoje jako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poseł, który był szedł, aby zawołał Micheasza, rzekł mu: Oto słowa wszytkich proroków jednemi usty dobre opowiadają królowi: proszę cię tedy, aby i mowa twoja ód nich nie była różna a mów szczęśliwe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Oto przepowiednie proroków są jednakowo pomyślne dla króla. Niechże więc twoja przepowiednia będzie taka, jak każdego z nich, 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słowo było jak słowo każdego z nich; przepowiadaj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zawołać Micheasza, powiedział do niego: Oto słowa proroków zgodnie przepowiadają dobro dla króla. Niech twoje słowo będzie takie jak słowo każdego z nich, przepowiadaj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„Oto przepowiednie proroków, wszystkie co do jednej, są pomyślne dla króla. Niech i twoje słowo będzie jak przepowiednia każdego z nich - zapowiedz pomyślność”.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zaś, który poszedł wezwać Mikajehu, tak rzekł do niego: - Oto przepowiednie proroków są zgodne i pomyślne dla króla. Niechże i twoja przepowiednia będzie jako jedna z nich, prorokuj pomyślność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пророки промовили одними устами добро про царя, і твої слова хай будуть як одного з них, і скажеш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poseł, co chodził, aby przywołać Michę, powiedział do niego, mówiąc: Oto słowa proroków jak jednymi ustami są dobre w odniesieniu do króla; proszę, niech twoje słowo będzie jak jednego z nich, zatem 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”Oto słowa proroków jednomyślnie zapowiadają królowi dobro; proszę, niech i twoje słowo będzie takie, jak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2024-04-30T21:39:35Z</dcterms:modified>
</cp:coreProperties>
</file>